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307D2" w14:textId="77777777" w:rsidR="002B43E8" w:rsidRDefault="001379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14:paraId="6C2FE392" w14:textId="77777777" w:rsidR="002B43E8" w:rsidRDefault="001379D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B43E8" w14:paraId="41B446AF" w14:textId="77777777">
        <w:tc>
          <w:tcPr>
            <w:tcW w:w="3261" w:type="dxa"/>
            <w:shd w:val="clear" w:color="auto" w:fill="E7E6E6" w:themeFill="background2"/>
          </w:tcPr>
          <w:p w14:paraId="043A418B" w14:textId="77777777" w:rsidR="002B43E8" w:rsidRDefault="001379D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9F11B61" w14:textId="77777777" w:rsidR="002B43E8" w:rsidRDefault="001379D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Лабораторный практикум по бухгалтерскому учету </w:t>
            </w:r>
          </w:p>
        </w:tc>
      </w:tr>
      <w:tr w:rsidR="002B43E8" w14:paraId="0FDE9781" w14:textId="77777777">
        <w:tc>
          <w:tcPr>
            <w:tcW w:w="3261" w:type="dxa"/>
            <w:shd w:val="clear" w:color="auto" w:fill="E7E6E6" w:themeFill="background2"/>
          </w:tcPr>
          <w:p w14:paraId="3C087760" w14:textId="77777777" w:rsidR="002B43E8" w:rsidRDefault="001379D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14:paraId="2BD86283" w14:textId="77777777" w:rsidR="002B43E8" w:rsidRDefault="00137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14:paraId="2747FDC1" w14:textId="77777777" w:rsidR="002B43E8" w:rsidRDefault="00137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2B43E8" w14:paraId="390336E7" w14:textId="77777777">
        <w:tc>
          <w:tcPr>
            <w:tcW w:w="3261" w:type="dxa"/>
            <w:shd w:val="clear" w:color="auto" w:fill="E7E6E6" w:themeFill="background2"/>
          </w:tcPr>
          <w:p w14:paraId="6966E0CA" w14:textId="77777777" w:rsidR="002B43E8" w:rsidRDefault="001379D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ACA96AD" w14:textId="77777777" w:rsidR="002B43E8" w:rsidRDefault="00137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Бухгалтерский учет, анализ и аудит</w:t>
            </w:r>
          </w:p>
        </w:tc>
      </w:tr>
      <w:tr w:rsidR="002B43E8" w14:paraId="7F1D6DBA" w14:textId="77777777">
        <w:tc>
          <w:tcPr>
            <w:tcW w:w="3261" w:type="dxa"/>
            <w:shd w:val="clear" w:color="auto" w:fill="E7E6E6" w:themeFill="background2"/>
          </w:tcPr>
          <w:p w14:paraId="4B5DFD68" w14:textId="77777777" w:rsidR="002B43E8" w:rsidRDefault="001379D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FCF4F2D" w14:textId="77777777" w:rsidR="002B43E8" w:rsidRDefault="00137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2B43E8" w14:paraId="0C693FE3" w14:textId="77777777">
        <w:tc>
          <w:tcPr>
            <w:tcW w:w="3261" w:type="dxa"/>
            <w:shd w:val="clear" w:color="auto" w:fill="E7E6E6" w:themeFill="background2"/>
          </w:tcPr>
          <w:p w14:paraId="2707667E" w14:textId="77777777" w:rsidR="002B43E8" w:rsidRDefault="001379D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1F3B53B" w14:textId="77777777" w:rsidR="00DF4156" w:rsidRDefault="00DF4156" w:rsidP="00137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14:paraId="5D7C80E2" w14:textId="77777777" w:rsidR="002B43E8" w:rsidRDefault="001379D9" w:rsidP="00137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2B43E8" w14:paraId="0D2BD0CE" w14:textId="77777777">
        <w:tc>
          <w:tcPr>
            <w:tcW w:w="3261" w:type="dxa"/>
            <w:shd w:val="clear" w:color="auto" w:fill="E7E6E6" w:themeFill="background2"/>
          </w:tcPr>
          <w:p w14:paraId="3CC49C84" w14:textId="77777777" w:rsidR="002B43E8" w:rsidRDefault="001379D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DB53E81" w14:textId="77777777" w:rsidR="002B43E8" w:rsidRDefault="001379D9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бухгалтерского учета и аудита</w:t>
            </w:r>
          </w:p>
        </w:tc>
      </w:tr>
      <w:tr w:rsidR="002B43E8" w14:paraId="50FF6F33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64F61E90" w14:textId="77777777" w:rsidR="002B43E8" w:rsidRDefault="001379D9" w:rsidP="001379D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2B43E8" w14:paraId="7CD2BD05" w14:textId="77777777">
        <w:tc>
          <w:tcPr>
            <w:tcW w:w="10490" w:type="dxa"/>
            <w:gridSpan w:val="3"/>
            <w:shd w:val="clear" w:color="auto" w:fill="auto"/>
          </w:tcPr>
          <w:p w14:paraId="7259DF27" w14:textId="77777777" w:rsidR="002B43E8" w:rsidRDefault="001379D9" w:rsidP="00F00CBF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Учет денежных средств и денежных документов. Учет расчетов с подотчетными лицами</w:t>
            </w:r>
          </w:p>
        </w:tc>
      </w:tr>
      <w:tr w:rsidR="002B43E8" w14:paraId="14D92790" w14:textId="77777777">
        <w:tc>
          <w:tcPr>
            <w:tcW w:w="10490" w:type="dxa"/>
            <w:gridSpan w:val="3"/>
            <w:shd w:val="clear" w:color="auto" w:fill="auto"/>
          </w:tcPr>
          <w:p w14:paraId="3BAA71B6" w14:textId="77777777" w:rsidR="002B43E8" w:rsidRDefault="001379D9" w:rsidP="00F00CBF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Учет вложений во внеоборотные активы</w:t>
            </w:r>
          </w:p>
        </w:tc>
      </w:tr>
      <w:tr w:rsidR="002B43E8" w14:paraId="5A86F21C" w14:textId="77777777">
        <w:tc>
          <w:tcPr>
            <w:tcW w:w="10490" w:type="dxa"/>
            <w:gridSpan w:val="3"/>
            <w:shd w:val="clear" w:color="auto" w:fill="auto"/>
          </w:tcPr>
          <w:p w14:paraId="69CF8DFC" w14:textId="77777777" w:rsidR="002B43E8" w:rsidRDefault="001379D9" w:rsidP="00F00CBF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Учет основных средств и нематериальных активов</w:t>
            </w:r>
          </w:p>
        </w:tc>
      </w:tr>
      <w:tr w:rsidR="002B43E8" w14:paraId="3A9C0326" w14:textId="77777777">
        <w:tc>
          <w:tcPr>
            <w:tcW w:w="10490" w:type="dxa"/>
            <w:gridSpan w:val="3"/>
            <w:shd w:val="clear" w:color="auto" w:fill="auto"/>
          </w:tcPr>
          <w:p w14:paraId="0602F5CA" w14:textId="77777777" w:rsidR="002B43E8" w:rsidRDefault="001379D9" w:rsidP="00F00CBF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Учет расчетов с поставщиками и подрядчиками. Учет материально-производственных запасов</w:t>
            </w:r>
          </w:p>
        </w:tc>
      </w:tr>
      <w:tr w:rsidR="002B43E8" w14:paraId="2302710D" w14:textId="77777777">
        <w:tc>
          <w:tcPr>
            <w:tcW w:w="10490" w:type="dxa"/>
            <w:gridSpan w:val="3"/>
            <w:shd w:val="clear" w:color="auto" w:fill="auto"/>
          </w:tcPr>
          <w:p w14:paraId="0E31AE90" w14:textId="77777777" w:rsidR="002B43E8" w:rsidRDefault="001379D9" w:rsidP="00F00CBF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Учет оплаты труда и расчетов с персоналом</w:t>
            </w:r>
          </w:p>
        </w:tc>
      </w:tr>
      <w:tr w:rsidR="002B43E8" w14:paraId="3A9B2110" w14:textId="77777777">
        <w:tc>
          <w:tcPr>
            <w:tcW w:w="10490" w:type="dxa"/>
            <w:gridSpan w:val="3"/>
            <w:shd w:val="clear" w:color="auto" w:fill="auto"/>
          </w:tcPr>
          <w:p w14:paraId="2FB7D60B" w14:textId="77777777" w:rsidR="002B43E8" w:rsidRDefault="001379D9" w:rsidP="00F00CBF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Учет затрат на производство и выпуск готовой продукции. Учет расчетов с разными дебиторами и кредиторами</w:t>
            </w:r>
          </w:p>
        </w:tc>
      </w:tr>
      <w:tr w:rsidR="002B43E8" w14:paraId="5D6A41E2" w14:textId="77777777">
        <w:tc>
          <w:tcPr>
            <w:tcW w:w="10490" w:type="dxa"/>
            <w:gridSpan w:val="3"/>
            <w:shd w:val="clear" w:color="auto" w:fill="auto"/>
          </w:tcPr>
          <w:p w14:paraId="6C503E13" w14:textId="77777777" w:rsidR="002B43E8" w:rsidRDefault="001379D9" w:rsidP="00F00CBF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Учет реализации готовой продукции. Учет расчетов с покупателями и заказчиками</w:t>
            </w:r>
          </w:p>
        </w:tc>
      </w:tr>
      <w:tr w:rsidR="002B43E8" w14:paraId="3372B696" w14:textId="77777777">
        <w:tc>
          <w:tcPr>
            <w:tcW w:w="10490" w:type="dxa"/>
            <w:gridSpan w:val="3"/>
            <w:shd w:val="clear" w:color="auto" w:fill="auto"/>
          </w:tcPr>
          <w:p w14:paraId="506E52FE" w14:textId="77777777" w:rsidR="002B43E8" w:rsidRDefault="001379D9" w:rsidP="00F00CBF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Учет финансовых результатов. Главная книга и бухгалтерская отчетность</w:t>
            </w:r>
          </w:p>
        </w:tc>
      </w:tr>
      <w:tr w:rsidR="002B43E8" w14:paraId="1394070A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52D369F0" w14:textId="77777777" w:rsidR="002B43E8" w:rsidRDefault="001379D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2B43E8" w14:paraId="1EF1851F" w14:textId="77777777">
        <w:tc>
          <w:tcPr>
            <w:tcW w:w="10490" w:type="dxa"/>
            <w:gridSpan w:val="3"/>
            <w:shd w:val="clear" w:color="auto" w:fill="auto"/>
          </w:tcPr>
          <w:p w14:paraId="30DEBEDC" w14:textId="77777777" w:rsidR="002B43E8" w:rsidRDefault="001379D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14:paraId="382D9EBF" w14:textId="77777777" w:rsidR="00473312" w:rsidRPr="00473312" w:rsidRDefault="00473312" w:rsidP="00473312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73312">
              <w:rPr>
                <w:color w:val="000000"/>
                <w:kern w:val="0"/>
                <w:sz w:val="24"/>
                <w:szCs w:val="24"/>
              </w:rPr>
              <w:t>Бухгалтерский учет и отчетность. Практикум [Электронный ресурс</w:t>
            </w:r>
            <w:proofErr w:type="gramStart"/>
            <w:r w:rsidRPr="00473312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473312">
              <w:rPr>
                <w:color w:val="000000"/>
                <w:kern w:val="0"/>
                <w:sz w:val="24"/>
                <w:szCs w:val="24"/>
              </w:rPr>
              <w:t xml:space="preserve"> учебное пособие / [Н. Н. </w:t>
            </w:r>
            <w:proofErr w:type="spellStart"/>
            <w:r w:rsidRPr="00473312">
              <w:rPr>
                <w:color w:val="000000"/>
                <w:kern w:val="0"/>
                <w:sz w:val="24"/>
                <w:szCs w:val="24"/>
              </w:rPr>
              <w:t>Хахонова</w:t>
            </w:r>
            <w:proofErr w:type="spellEnd"/>
            <w:r w:rsidRPr="00473312">
              <w:rPr>
                <w:color w:val="000000"/>
                <w:kern w:val="0"/>
                <w:sz w:val="24"/>
                <w:szCs w:val="24"/>
              </w:rPr>
              <w:t xml:space="preserve"> [и др.] ; под ред. Н. Н. </w:t>
            </w:r>
            <w:proofErr w:type="spellStart"/>
            <w:r w:rsidRPr="00473312">
              <w:rPr>
                <w:color w:val="000000"/>
                <w:kern w:val="0"/>
                <w:sz w:val="24"/>
                <w:szCs w:val="24"/>
              </w:rPr>
              <w:t>Хахоновой</w:t>
            </w:r>
            <w:proofErr w:type="spellEnd"/>
            <w:r w:rsidRPr="00473312">
              <w:rPr>
                <w:color w:val="000000"/>
                <w:kern w:val="0"/>
                <w:sz w:val="24"/>
                <w:szCs w:val="24"/>
              </w:rPr>
              <w:t xml:space="preserve">. - </w:t>
            </w:r>
            <w:proofErr w:type="gramStart"/>
            <w:r w:rsidRPr="00473312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473312">
              <w:rPr>
                <w:color w:val="000000"/>
                <w:kern w:val="0"/>
                <w:sz w:val="24"/>
                <w:szCs w:val="24"/>
              </w:rPr>
              <w:t xml:space="preserve"> РИОР: ИНФРА-М, 2019. - 448 с. </w:t>
            </w:r>
            <w:hyperlink r:id="rId6" w:tgtFrame="_blank" w:tooltip="читать полный текст" w:history="1">
              <w:r w:rsidRPr="00473312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https://new.znanium.com/catalog/product/954433</w:t>
              </w:r>
            </w:hyperlink>
          </w:p>
          <w:p w14:paraId="492FD63C" w14:textId="77777777" w:rsidR="00473312" w:rsidRPr="00473312" w:rsidRDefault="00473312" w:rsidP="00473312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73312">
              <w:rPr>
                <w:color w:val="000000"/>
                <w:kern w:val="0"/>
                <w:sz w:val="24"/>
                <w:szCs w:val="24"/>
              </w:rPr>
              <w:t>Финансовый учет [Электронный ресурс</w:t>
            </w:r>
            <w:proofErr w:type="gramStart"/>
            <w:r w:rsidRPr="00473312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473312">
              <w:rPr>
                <w:color w:val="000000"/>
                <w:kern w:val="0"/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 (квалификация (степень) «бакалавр») / [В. Г. </w:t>
            </w:r>
            <w:proofErr w:type="spellStart"/>
            <w:r w:rsidRPr="00473312">
              <w:rPr>
                <w:color w:val="000000"/>
                <w:kern w:val="0"/>
                <w:sz w:val="24"/>
                <w:szCs w:val="24"/>
              </w:rPr>
              <w:t>Гетьман</w:t>
            </w:r>
            <w:proofErr w:type="spellEnd"/>
            <w:r w:rsidRPr="00473312">
              <w:rPr>
                <w:color w:val="000000"/>
                <w:kern w:val="0"/>
                <w:sz w:val="24"/>
                <w:szCs w:val="24"/>
              </w:rPr>
              <w:t xml:space="preserve"> [и др.] ; под ред. В. Г. </w:t>
            </w:r>
            <w:proofErr w:type="spellStart"/>
            <w:r w:rsidRPr="00473312">
              <w:rPr>
                <w:color w:val="000000"/>
                <w:kern w:val="0"/>
                <w:sz w:val="24"/>
                <w:szCs w:val="24"/>
              </w:rPr>
              <w:t>Гетьмана</w:t>
            </w:r>
            <w:proofErr w:type="spellEnd"/>
            <w:r w:rsidRPr="00473312">
              <w:rPr>
                <w:color w:val="000000"/>
                <w:kern w:val="0"/>
                <w:sz w:val="24"/>
                <w:szCs w:val="24"/>
              </w:rPr>
              <w:t xml:space="preserve">. - 6-е изд., </w:t>
            </w:r>
            <w:proofErr w:type="spellStart"/>
            <w:r w:rsidRPr="00473312">
              <w:rPr>
                <w:color w:val="000000"/>
                <w:kern w:val="0"/>
                <w:sz w:val="24"/>
                <w:szCs w:val="24"/>
              </w:rPr>
              <w:t>перераб</w:t>
            </w:r>
            <w:proofErr w:type="spellEnd"/>
            <w:r w:rsidRPr="00473312">
              <w:rPr>
                <w:color w:val="000000"/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473312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473312">
              <w:rPr>
                <w:color w:val="000000"/>
                <w:kern w:val="0"/>
                <w:sz w:val="24"/>
                <w:szCs w:val="24"/>
              </w:rPr>
              <w:t xml:space="preserve"> ИНФРА-М, 2019. - 622 с. </w:t>
            </w:r>
            <w:hyperlink r:id="rId7" w:tgtFrame="_blank" w:tooltip="читать полный текст" w:history="1">
              <w:r w:rsidRPr="00473312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https://new.znanium.com/catalog/product/996155</w:t>
              </w:r>
            </w:hyperlink>
          </w:p>
          <w:p w14:paraId="4B3A9543" w14:textId="77777777" w:rsidR="00473312" w:rsidRPr="00473312" w:rsidRDefault="00473312" w:rsidP="00D445FA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73312">
              <w:rPr>
                <w:color w:val="000000"/>
                <w:kern w:val="0"/>
                <w:sz w:val="24"/>
                <w:szCs w:val="24"/>
              </w:rPr>
              <w:t>Никандрова, Л. К. Финансовый учет [Электронный ресурс</w:t>
            </w:r>
            <w:proofErr w:type="gramStart"/>
            <w:r w:rsidRPr="00473312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473312">
              <w:rPr>
                <w:color w:val="000000"/>
                <w:kern w:val="0"/>
                <w:sz w:val="24"/>
                <w:szCs w:val="24"/>
              </w:rPr>
              <w:t xml:space="preserve"> учебник / Л. К. Никандрова, М. Д. Акатьева. - </w:t>
            </w:r>
            <w:proofErr w:type="gramStart"/>
            <w:r w:rsidRPr="00473312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473312">
              <w:rPr>
                <w:color w:val="000000"/>
                <w:kern w:val="0"/>
                <w:sz w:val="24"/>
                <w:szCs w:val="24"/>
              </w:rPr>
              <w:t xml:space="preserve"> ИНФРА-М, 2019. - 280 с. </w:t>
            </w:r>
            <w:hyperlink r:id="rId8" w:tgtFrame="_blank" w:tooltip="читать полный текст" w:history="1">
              <w:r w:rsidRPr="00473312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https://new.znanium.com/catalog/product/989921</w:t>
              </w:r>
            </w:hyperlink>
          </w:p>
          <w:p w14:paraId="711BF43F" w14:textId="77777777" w:rsidR="002B43E8" w:rsidRPr="00473312" w:rsidRDefault="001379D9" w:rsidP="00473312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473312">
              <w:rPr>
                <w:sz w:val="24"/>
                <w:szCs w:val="24"/>
              </w:rPr>
              <w:t>Матвеева, В. С. </w:t>
            </w:r>
            <w:r w:rsidRPr="00473312">
              <w:rPr>
                <w:bCs/>
                <w:sz w:val="24"/>
                <w:szCs w:val="24"/>
              </w:rPr>
              <w:t>Бухгалтерский</w:t>
            </w:r>
            <w:r w:rsidRPr="00473312">
              <w:rPr>
                <w:sz w:val="24"/>
                <w:szCs w:val="24"/>
              </w:rPr>
              <w:t> (</w:t>
            </w:r>
            <w:r w:rsidRPr="00473312">
              <w:rPr>
                <w:bCs/>
                <w:sz w:val="24"/>
                <w:szCs w:val="24"/>
              </w:rPr>
              <w:t>финансовый</w:t>
            </w:r>
            <w:r w:rsidRPr="00473312">
              <w:rPr>
                <w:sz w:val="24"/>
                <w:szCs w:val="24"/>
              </w:rPr>
              <w:t>) </w:t>
            </w:r>
            <w:r w:rsidRPr="00473312">
              <w:rPr>
                <w:bCs/>
                <w:sz w:val="24"/>
                <w:szCs w:val="24"/>
              </w:rPr>
              <w:t>учет</w:t>
            </w:r>
            <w:r w:rsidRPr="00473312">
              <w:rPr>
                <w:sz w:val="24"/>
                <w:szCs w:val="24"/>
              </w:rPr>
              <w:t> [Текст</w:t>
            </w:r>
            <w:proofErr w:type="gramStart"/>
            <w:r w:rsidRPr="00473312">
              <w:rPr>
                <w:sz w:val="24"/>
                <w:szCs w:val="24"/>
              </w:rPr>
              <w:t>] :</w:t>
            </w:r>
            <w:proofErr w:type="gramEnd"/>
            <w:r w:rsidRPr="00473312">
              <w:rPr>
                <w:sz w:val="24"/>
                <w:szCs w:val="24"/>
              </w:rPr>
              <w:t xml:space="preserve"> курс лекций / В. С. Матвеева ; М-во образования и науки Рос. Федерации, Урал. гос. </w:t>
            </w:r>
            <w:proofErr w:type="spellStart"/>
            <w:r w:rsidRPr="00473312">
              <w:rPr>
                <w:sz w:val="24"/>
                <w:szCs w:val="24"/>
              </w:rPr>
              <w:t>экон</w:t>
            </w:r>
            <w:proofErr w:type="spellEnd"/>
            <w:r w:rsidRPr="00473312">
              <w:rPr>
                <w:sz w:val="24"/>
                <w:szCs w:val="24"/>
              </w:rPr>
              <w:t xml:space="preserve">. ун-т. - </w:t>
            </w:r>
            <w:proofErr w:type="gramStart"/>
            <w:r w:rsidRPr="00473312">
              <w:rPr>
                <w:sz w:val="24"/>
                <w:szCs w:val="24"/>
              </w:rPr>
              <w:t>Екатеринбург :</w:t>
            </w:r>
            <w:proofErr w:type="gramEnd"/>
            <w:r w:rsidRPr="00473312">
              <w:rPr>
                <w:sz w:val="24"/>
                <w:szCs w:val="24"/>
              </w:rPr>
              <w:t xml:space="preserve"> [Издательство УрГЭУ], 2015. - 112 с. </w:t>
            </w:r>
            <w:hyperlink r:id="rId9">
              <w:r w:rsidRPr="00473312">
                <w:rPr>
                  <w:rStyle w:val="-"/>
                  <w:rFonts w:eastAsia="Arial Unicode MS"/>
                  <w:i/>
                  <w:iCs/>
                  <w:color w:val="auto"/>
                  <w:sz w:val="24"/>
                  <w:szCs w:val="24"/>
                </w:rPr>
                <w:t>http://lib.usue.ru/resource/limit/ump/17/p486010.pdf</w:t>
              </w:r>
            </w:hyperlink>
            <w:r w:rsidRPr="00473312">
              <w:rPr>
                <w:sz w:val="24"/>
                <w:szCs w:val="24"/>
              </w:rPr>
              <w:t> </w:t>
            </w:r>
          </w:p>
          <w:p w14:paraId="5876111E" w14:textId="77777777" w:rsidR="002B43E8" w:rsidRDefault="001379D9" w:rsidP="00473312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afterAutospacing="1"/>
              <w:jc w:val="both"/>
              <w:textAlignment w:val="auto"/>
            </w:pPr>
            <w:r>
              <w:rPr>
                <w:bCs/>
                <w:sz w:val="24"/>
                <w:szCs w:val="24"/>
              </w:rPr>
              <w:t>Финансовый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учет</w:t>
            </w:r>
            <w:r>
              <w:rPr>
                <w:sz w:val="24"/>
                <w:szCs w:val="24"/>
              </w:rPr>
              <w:t> 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 (квалификация (степень) «бакалавр») / [В. Г. </w:t>
            </w:r>
            <w:proofErr w:type="spellStart"/>
            <w:r>
              <w:rPr>
                <w:sz w:val="24"/>
                <w:szCs w:val="24"/>
              </w:rPr>
              <w:t>Гетьман</w:t>
            </w:r>
            <w:proofErr w:type="spellEnd"/>
            <w:r>
              <w:rPr>
                <w:sz w:val="24"/>
                <w:szCs w:val="24"/>
              </w:rPr>
              <w:t xml:space="preserve"> [и др.] ; под ред. В. Г. </w:t>
            </w:r>
            <w:proofErr w:type="spellStart"/>
            <w:r>
              <w:rPr>
                <w:sz w:val="24"/>
                <w:szCs w:val="24"/>
              </w:rPr>
              <w:t>Гетьмана</w:t>
            </w:r>
            <w:proofErr w:type="spellEnd"/>
            <w:r>
              <w:rPr>
                <w:sz w:val="24"/>
                <w:szCs w:val="24"/>
              </w:rPr>
              <w:t xml:space="preserve">. - 6-е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- 622 с. </w:t>
            </w:r>
            <w:hyperlink r:id="rId10">
              <w:r>
                <w:rPr>
                  <w:rStyle w:val="-"/>
                  <w:rFonts w:eastAsia="Arial Unicode MS"/>
                  <w:i/>
                  <w:iCs/>
                  <w:color w:val="auto"/>
                  <w:sz w:val="24"/>
                  <w:szCs w:val="24"/>
                </w:rPr>
                <w:t>http://znanium.com/go.php?id=996155</w:t>
              </w:r>
            </w:hyperlink>
          </w:p>
          <w:p w14:paraId="447B8C08" w14:textId="77777777" w:rsidR="002B43E8" w:rsidRDefault="001379D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14:paraId="46D64848" w14:textId="10917F5F" w:rsidR="005868B4" w:rsidRPr="005868B4" w:rsidRDefault="005868B4" w:rsidP="005868B4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868B4">
              <w:rPr>
                <w:color w:val="000000"/>
                <w:kern w:val="0"/>
                <w:sz w:val="24"/>
                <w:szCs w:val="24"/>
              </w:rPr>
              <w:t>Ивашкевич, В. Б. Интегрированный учет в системе управления предприятием [Электронный ресурс</w:t>
            </w:r>
            <w:proofErr w:type="gramStart"/>
            <w:r w:rsidRPr="005868B4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5868B4">
              <w:rPr>
                <w:color w:val="000000"/>
                <w:kern w:val="0"/>
                <w:sz w:val="24"/>
                <w:szCs w:val="24"/>
              </w:rPr>
              <w:t xml:space="preserve"> научное издание / В. Б. Ивашкевич. - </w:t>
            </w:r>
            <w:proofErr w:type="gramStart"/>
            <w:r w:rsidRPr="005868B4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5868B4">
              <w:rPr>
                <w:color w:val="000000"/>
                <w:kern w:val="0"/>
                <w:sz w:val="24"/>
                <w:szCs w:val="24"/>
              </w:rPr>
              <w:t xml:space="preserve"> Магистр: ИНФРА-М, 2018. - 124 с. </w:t>
            </w:r>
            <w:hyperlink r:id="rId11" w:tgtFrame="_blank" w:tooltip="читать полный текст" w:history="1">
              <w:r w:rsidRPr="005868B4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https://new.znanium.com/catalog/product/972296</w:t>
              </w:r>
            </w:hyperlink>
          </w:p>
          <w:p w14:paraId="259FDEE1" w14:textId="77777777" w:rsidR="005868B4" w:rsidRPr="005868B4" w:rsidRDefault="005868B4" w:rsidP="005868B4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5868B4">
              <w:rPr>
                <w:color w:val="000000"/>
                <w:kern w:val="0"/>
                <w:sz w:val="24"/>
                <w:szCs w:val="24"/>
              </w:rPr>
              <w:t>Кондраков, Н. П. Бухгалтерский (финансовый, управленческий) учет [Текст</w:t>
            </w:r>
            <w:proofErr w:type="gramStart"/>
            <w:r w:rsidRPr="005868B4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5868B4">
              <w:rPr>
                <w:color w:val="000000"/>
                <w:kern w:val="0"/>
                <w:sz w:val="24"/>
                <w:szCs w:val="24"/>
              </w:rPr>
              <w:t xml:space="preserve"> учебник / Н. П. Кондраков. - Изд. 4-е, </w:t>
            </w:r>
            <w:proofErr w:type="spellStart"/>
            <w:r w:rsidRPr="005868B4">
              <w:rPr>
                <w:color w:val="000000"/>
                <w:kern w:val="0"/>
                <w:sz w:val="24"/>
                <w:szCs w:val="24"/>
              </w:rPr>
              <w:t>перераб</w:t>
            </w:r>
            <w:proofErr w:type="spellEnd"/>
            <w:r w:rsidRPr="005868B4">
              <w:rPr>
                <w:color w:val="000000"/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5868B4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5868B4">
              <w:rPr>
                <w:color w:val="000000"/>
                <w:kern w:val="0"/>
                <w:sz w:val="24"/>
                <w:szCs w:val="24"/>
              </w:rPr>
              <w:t xml:space="preserve"> Проспект, 2018. - 512 с. (6 экз.)</w:t>
            </w:r>
          </w:p>
          <w:p w14:paraId="36E233FF" w14:textId="181A31B2" w:rsidR="002B43E8" w:rsidRDefault="005868B4" w:rsidP="005868B4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textAlignment w:val="auto"/>
            </w:pPr>
            <w:proofErr w:type="spellStart"/>
            <w:r w:rsidRPr="005868B4">
              <w:rPr>
                <w:color w:val="000000"/>
                <w:kern w:val="0"/>
                <w:sz w:val="24"/>
                <w:szCs w:val="24"/>
              </w:rPr>
              <w:t>Сайгидмагомедов</w:t>
            </w:r>
            <w:proofErr w:type="spellEnd"/>
            <w:r w:rsidRPr="005868B4">
              <w:rPr>
                <w:color w:val="000000"/>
                <w:kern w:val="0"/>
                <w:sz w:val="24"/>
                <w:szCs w:val="24"/>
              </w:rPr>
              <w:t>, А. М. Бухгалтерские проводки [Электронный ресурс</w:t>
            </w:r>
            <w:proofErr w:type="gramStart"/>
            <w:r w:rsidRPr="005868B4"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 w:rsidRPr="005868B4">
              <w:rPr>
                <w:color w:val="000000"/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38.03.01 "Экономика", 38.03.02 "Менеджмент" (квалификация (степень) "бакалавр") / А. М. </w:t>
            </w:r>
            <w:proofErr w:type="spellStart"/>
            <w:r w:rsidRPr="005868B4">
              <w:rPr>
                <w:color w:val="000000"/>
                <w:kern w:val="0"/>
                <w:sz w:val="24"/>
                <w:szCs w:val="24"/>
              </w:rPr>
              <w:t>Сайгидмагомедов</w:t>
            </w:r>
            <w:proofErr w:type="spellEnd"/>
            <w:r w:rsidRPr="005868B4">
              <w:rPr>
                <w:color w:val="000000"/>
                <w:kern w:val="0"/>
                <w:sz w:val="24"/>
                <w:szCs w:val="24"/>
              </w:rPr>
              <w:t xml:space="preserve">, А. С. Акаева. - 2-е изд., </w:t>
            </w:r>
            <w:proofErr w:type="spellStart"/>
            <w:r w:rsidRPr="005868B4">
              <w:rPr>
                <w:color w:val="000000"/>
                <w:kern w:val="0"/>
                <w:sz w:val="24"/>
                <w:szCs w:val="24"/>
              </w:rPr>
              <w:t>перераб</w:t>
            </w:r>
            <w:proofErr w:type="spellEnd"/>
            <w:r w:rsidRPr="005868B4">
              <w:rPr>
                <w:color w:val="000000"/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5868B4"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 w:rsidRPr="005868B4">
              <w:rPr>
                <w:color w:val="000000"/>
                <w:kern w:val="0"/>
                <w:sz w:val="24"/>
                <w:szCs w:val="24"/>
              </w:rPr>
              <w:t xml:space="preserve"> ФОРУМ: ИНФРА-М, 2018. - 325 с. </w:t>
            </w:r>
            <w:hyperlink r:id="rId12" w:tgtFrame="_blank" w:tooltip="читать полный текст" w:history="1">
              <w:r w:rsidRPr="005868B4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https://new.znanium.com/catalog/product/920534</w:t>
              </w:r>
            </w:hyperlink>
          </w:p>
        </w:tc>
      </w:tr>
      <w:tr w:rsidR="002B43E8" w14:paraId="5AFC3673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328CB4AE" w14:textId="77777777" w:rsidR="002B43E8" w:rsidRDefault="001379D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B43E8" w14:paraId="5BF41340" w14:textId="77777777">
        <w:tc>
          <w:tcPr>
            <w:tcW w:w="10490" w:type="dxa"/>
            <w:gridSpan w:val="3"/>
            <w:shd w:val="clear" w:color="auto" w:fill="auto"/>
          </w:tcPr>
          <w:p w14:paraId="18C1BF4F" w14:textId="77777777" w:rsidR="002B43E8" w:rsidRDefault="001379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14:paraId="5BD4F1E5" w14:textId="77777777" w:rsidR="002B43E8" w:rsidRDefault="001379D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14:paraId="1350C0E0" w14:textId="77777777" w:rsidR="002B43E8" w:rsidRDefault="001379D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14:paraId="1C040D52" w14:textId="77777777" w:rsidR="002B43E8" w:rsidRDefault="002B43E8">
            <w:pPr>
              <w:rPr>
                <w:b/>
                <w:sz w:val="22"/>
                <w:szCs w:val="22"/>
              </w:rPr>
            </w:pPr>
          </w:p>
          <w:p w14:paraId="627FC240" w14:textId="77777777" w:rsidR="002B43E8" w:rsidRDefault="001379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A4C0BAE" w14:textId="77777777" w:rsidR="002B43E8" w:rsidRDefault="00137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14:paraId="32690AC6" w14:textId="77777777" w:rsidR="002B43E8" w:rsidRDefault="00137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14:paraId="02CF0B60" w14:textId="77777777" w:rsidR="002B43E8" w:rsidRDefault="00137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2B43E8" w14:paraId="5CAF449A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3D9372FE" w14:textId="77777777" w:rsidR="002B43E8" w:rsidRDefault="001379D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  <w:r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2B43E8" w14:paraId="344A6147" w14:textId="77777777">
        <w:tc>
          <w:tcPr>
            <w:tcW w:w="10490" w:type="dxa"/>
            <w:gridSpan w:val="3"/>
            <w:shd w:val="clear" w:color="auto" w:fill="auto"/>
          </w:tcPr>
          <w:p w14:paraId="4AE7A8FA" w14:textId="77777777" w:rsidR="002B43E8" w:rsidRDefault="001379D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2B43E8" w14:paraId="44617FFE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2482AE32" w14:textId="77777777" w:rsidR="002B43E8" w:rsidRDefault="001379D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2B43E8" w14:paraId="76936F1A" w14:textId="77777777">
        <w:tc>
          <w:tcPr>
            <w:tcW w:w="10490" w:type="dxa"/>
            <w:gridSpan w:val="3"/>
            <w:shd w:val="clear" w:color="auto" w:fill="auto"/>
          </w:tcPr>
          <w:p w14:paraId="6B780637" w14:textId="77777777" w:rsidR="002B43E8" w:rsidRPr="002C7B2B" w:rsidRDefault="001379D9">
            <w:pPr>
              <w:jc w:val="both"/>
            </w:pPr>
            <w:r w:rsidRPr="002C7B2B">
              <w:rPr>
                <w:sz w:val="22"/>
                <w:szCs w:val="22"/>
              </w:rPr>
              <w:t xml:space="preserve">08.002 Профессиональный стандарт «Бухгалтер», утвержденный приказом Министерства труда и социальной защиты Российской Федерации от 21 февраля 2019 г. № 103н </w:t>
            </w:r>
          </w:p>
        </w:tc>
      </w:tr>
    </w:tbl>
    <w:p w14:paraId="111A33DB" w14:textId="77777777" w:rsidR="002B43E8" w:rsidRDefault="002B43E8">
      <w:pPr>
        <w:ind w:left="-284"/>
        <w:rPr>
          <w:sz w:val="24"/>
          <w:szCs w:val="24"/>
        </w:rPr>
      </w:pPr>
    </w:p>
    <w:p w14:paraId="35441254" w14:textId="77777777" w:rsidR="002B43E8" w:rsidRDefault="001379D9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_______________                   Матвеева В.С.</w:t>
      </w:r>
    </w:p>
    <w:p w14:paraId="0F7FFC15" w14:textId="77777777" w:rsidR="002B43E8" w:rsidRDefault="001379D9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                                       подпись </w:t>
      </w:r>
      <w:r>
        <w:rPr>
          <w:sz w:val="24"/>
          <w:szCs w:val="24"/>
        </w:rPr>
        <w:tab/>
      </w:r>
      <w:r>
        <w:rPr>
          <w:sz w:val="16"/>
          <w:szCs w:val="16"/>
          <w:u w:val="single"/>
        </w:rPr>
        <w:t xml:space="preserve"> </w:t>
      </w:r>
    </w:p>
    <w:p w14:paraId="3BF663C2" w14:textId="77777777" w:rsidR="002B43E8" w:rsidRDefault="002B43E8">
      <w:pPr>
        <w:rPr>
          <w:sz w:val="24"/>
          <w:szCs w:val="24"/>
          <w:u w:val="single"/>
        </w:rPr>
      </w:pPr>
    </w:p>
    <w:p w14:paraId="765DD0CE" w14:textId="77777777" w:rsidR="002B43E8" w:rsidRDefault="002B43E8">
      <w:pPr>
        <w:rPr>
          <w:sz w:val="24"/>
          <w:szCs w:val="24"/>
        </w:rPr>
      </w:pPr>
    </w:p>
    <w:p w14:paraId="6E635C3E" w14:textId="77777777" w:rsidR="002B43E8" w:rsidRDefault="002B43E8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74D6A6D7" w14:textId="77777777" w:rsidR="002B43E8" w:rsidRDefault="002B43E8">
      <w:pPr>
        <w:jc w:val="center"/>
        <w:rPr>
          <w:b/>
          <w:sz w:val="24"/>
          <w:szCs w:val="24"/>
        </w:rPr>
      </w:pPr>
    </w:p>
    <w:p w14:paraId="69CB6ABB" w14:textId="77777777" w:rsidR="002B43E8" w:rsidRDefault="002B43E8">
      <w:pPr>
        <w:jc w:val="center"/>
        <w:rPr>
          <w:b/>
          <w:sz w:val="24"/>
          <w:szCs w:val="24"/>
        </w:rPr>
      </w:pPr>
    </w:p>
    <w:p w14:paraId="3BCA860A" w14:textId="77777777" w:rsidR="002B43E8" w:rsidRDefault="002B43E8">
      <w:pPr>
        <w:jc w:val="center"/>
        <w:rPr>
          <w:b/>
          <w:sz w:val="24"/>
          <w:szCs w:val="24"/>
        </w:rPr>
      </w:pPr>
    </w:p>
    <w:p w14:paraId="6384FC02" w14:textId="77777777" w:rsidR="002B43E8" w:rsidRDefault="002B43E8">
      <w:pPr>
        <w:jc w:val="center"/>
        <w:rPr>
          <w:b/>
          <w:sz w:val="24"/>
          <w:szCs w:val="24"/>
        </w:rPr>
      </w:pPr>
    </w:p>
    <w:p w14:paraId="7FC4B26A" w14:textId="77777777" w:rsidR="002B43E8" w:rsidRDefault="002B43E8">
      <w:pPr>
        <w:jc w:val="center"/>
        <w:rPr>
          <w:b/>
          <w:sz w:val="24"/>
          <w:szCs w:val="24"/>
        </w:rPr>
      </w:pPr>
    </w:p>
    <w:p w14:paraId="37FD769B" w14:textId="77777777" w:rsidR="002B43E8" w:rsidRDefault="002B43E8">
      <w:pPr>
        <w:jc w:val="center"/>
        <w:rPr>
          <w:b/>
          <w:sz w:val="24"/>
          <w:szCs w:val="24"/>
        </w:rPr>
      </w:pPr>
    </w:p>
    <w:p w14:paraId="11BBF9F1" w14:textId="77777777" w:rsidR="002B43E8" w:rsidRDefault="002B43E8">
      <w:pPr>
        <w:jc w:val="center"/>
        <w:rPr>
          <w:b/>
          <w:sz w:val="24"/>
          <w:szCs w:val="24"/>
        </w:rPr>
      </w:pPr>
    </w:p>
    <w:p w14:paraId="73706006" w14:textId="77777777" w:rsidR="002B43E8" w:rsidRDefault="002B43E8">
      <w:pPr>
        <w:jc w:val="center"/>
        <w:rPr>
          <w:b/>
          <w:sz w:val="24"/>
          <w:szCs w:val="24"/>
        </w:rPr>
      </w:pPr>
    </w:p>
    <w:p w14:paraId="3920BF57" w14:textId="77777777" w:rsidR="002B43E8" w:rsidRDefault="002B43E8">
      <w:pPr>
        <w:jc w:val="center"/>
        <w:rPr>
          <w:b/>
          <w:sz w:val="24"/>
          <w:szCs w:val="24"/>
        </w:rPr>
      </w:pPr>
    </w:p>
    <w:p w14:paraId="38593B81" w14:textId="77777777" w:rsidR="002B43E8" w:rsidRDefault="002B43E8">
      <w:pPr>
        <w:jc w:val="center"/>
        <w:rPr>
          <w:b/>
          <w:sz w:val="24"/>
          <w:szCs w:val="24"/>
        </w:rPr>
      </w:pPr>
    </w:p>
    <w:p w14:paraId="524CA7F7" w14:textId="77777777" w:rsidR="002B43E8" w:rsidRDefault="002B43E8">
      <w:pPr>
        <w:jc w:val="center"/>
        <w:rPr>
          <w:b/>
          <w:sz w:val="24"/>
          <w:szCs w:val="24"/>
        </w:rPr>
      </w:pPr>
    </w:p>
    <w:p w14:paraId="61D4A258" w14:textId="77777777" w:rsidR="002B43E8" w:rsidRDefault="002B43E8">
      <w:pPr>
        <w:jc w:val="center"/>
        <w:rPr>
          <w:b/>
          <w:sz w:val="24"/>
          <w:szCs w:val="24"/>
        </w:rPr>
      </w:pPr>
    </w:p>
    <w:p w14:paraId="3564EE39" w14:textId="77777777" w:rsidR="002B43E8" w:rsidRDefault="002B43E8">
      <w:pPr>
        <w:jc w:val="center"/>
        <w:rPr>
          <w:b/>
          <w:sz w:val="24"/>
          <w:szCs w:val="24"/>
        </w:rPr>
      </w:pPr>
    </w:p>
    <w:p w14:paraId="7C13DBE4" w14:textId="77777777" w:rsidR="002B43E8" w:rsidRDefault="002B43E8">
      <w:pPr>
        <w:jc w:val="center"/>
        <w:rPr>
          <w:b/>
          <w:sz w:val="24"/>
          <w:szCs w:val="24"/>
        </w:rPr>
      </w:pPr>
    </w:p>
    <w:p w14:paraId="20E7BC35" w14:textId="77777777" w:rsidR="002B43E8" w:rsidRDefault="002B43E8">
      <w:pPr>
        <w:jc w:val="center"/>
        <w:rPr>
          <w:b/>
          <w:sz w:val="24"/>
          <w:szCs w:val="24"/>
        </w:rPr>
      </w:pPr>
    </w:p>
    <w:p w14:paraId="752BF2D3" w14:textId="77777777" w:rsidR="002B43E8" w:rsidRDefault="002B43E8">
      <w:pPr>
        <w:jc w:val="center"/>
        <w:rPr>
          <w:b/>
          <w:sz w:val="24"/>
          <w:szCs w:val="24"/>
        </w:rPr>
      </w:pPr>
    </w:p>
    <w:p w14:paraId="320F83FC" w14:textId="77777777" w:rsidR="002B43E8" w:rsidRDefault="002B43E8">
      <w:pPr>
        <w:jc w:val="center"/>
        <w:rPr>
          <w:b/>
          <w:sz w:val="24"/>
          <w:szCs w:val="24"/>
        </w:rPr>
      </w:pPr>
    </w:p>
    <w:p w14:paraId="184733CA" w14:textId="77777777" w:rsidR="002B43E8" w:rsidRDefault="002B43E8">
      <w:pPr>
        <w:jc w:val="center"/>
        <w:rPr>
          <w:b/>
          <w:sz w:val="24"/>
          <w:szCs w:val="24"/>
        </w:rPr>
      </w:pPr>
    </w:p>
    <w:p w14:paraId="7E9A8CAB" w14:textId="77777777" w:rsidR="002B43E8" w:rsidRDefault="002B43E8">
      <w:pPr>
        <w:jc w:val="center"/>
        <w:rPr>
          <w:b/>
          <w:sz w:val="24"/>
          <w:szCs w:val="24"/>
        </w:rPr>
      </w:pPr>
    </w:p>
    <w:p w14:paraId="0A13767C" w14:textId="77777777" w:rsidR="002B43E8" w:rsidRDefault="002B43E8">
      <w:pPr>
        <w:jc w:val="center"/>
      </w:pPr>
    </w:p>
    <w:sectPr w:rsidR="002B43E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94309"/>
    <w:multiLevelType w:val="multilevel"/>
    <w:tmpl w:val="C1FE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880290"/>
    <w:multiLevelType w:val="multilevel"/>
    <w:tmpl w:val="FC36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0B1924"/>
    <w:multiLevelType w:val="multilevel"/>
    <w:tmpl w:val="E736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8253D5"/>
    <w:multiLevelType w:val="multilevel"/>
    <w:tmpl w:val="8DB6E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4835CD"/>
    <w:multiLevelType w:val="hybridMultilevel"/>
    <w:tmpl w:val="3EC6BF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259FD"/>
    <w:multiLevelType w:val="multilevel"/>
    <w:tmpl w:val="1F102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E8"/>
    <w:rsid w:val="001379D9"/>
    <w:rsid w:val="002B43E8"/>
    <w:rsid w:val="002C7B2B"/>
    <w:rsid w:val="00473312"/>
    <w:rsid w:val="004C4C86"/>
    <w:rsid w:val="005868B4"/>
    <w:rsid w:val="00612DD1"/>
    <w:rsid w:val="0066775B"/>
    <w:rsid w:val="00D445FA"/>
    <w:rsid w:val="00DF4156"/>
    <w:rsid w:val="00F0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0D70"/>
  <w15:docId w15:val="{61029C49-E731-46D5-A2D8-34CE3B4D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D92B0D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rFonts w:eastAsia="Arial Unicode MS"/>
      <w:i/>
      <w:iCs/>
      <w:color w:val="auto"/>
      <w:sz w:val="24"/>
      <w:szCs w:val="24"/>
    </w:rPr>
  </w:style>
  <w:style w:type="character" w:customStyle="1" w:styleId="ListLabel81">
    <w:name w:val="ListLabel 81"/>
    <w:qFormat/>
    <w:rPr>
      <w:i/>
      <w:iCs/>
      <w:kern w:val="0"/>
      <w:sz w:val="24"/>
      <w:szCs w:val="24"/>
      <w:u w:val="single"/>
    </w:rPr>
  </w:style>
  <w:style w:type="character" w:customStyle="1" w:styleId="ListLabel82">
    <w:name w:val="ListLabel 82"/>
    <w:qFormat/>
    <w:rPr>
      <w:rFonts w:eastAsia="Arial Unicode MS"/>
      <w:i/>
      <w:iCs/>
      <w:color w:val="auto"/>
      <w:sz w:val="24"/>
      <w:szCs w:val="24"/>
    </w:rPr>
  </w:style>
  <w:style w:type="character" w:customStyle="1" w:styleId="ListLabel83">
    <w:name w:val="ListLabel 83"/>
    <w:qFormat/>
    <w:rPr>
      <w:i/>
      <w:iCs/>
      <w:kern w:val="0"/>
      <w:sz w:val="24"/>
      <w:szCs w:val="24"/>
      <w:u w:val="single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semiHidden/>
    <w:unhideWhenUsed/>
    <w:rsid w:val="00473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899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roduct/996155" TargetMode="External"/><Relationship Id="rId12" Type="http://schemas.openxmlformats.org/officeDocument/2006/relationships/hyperlink" Target="https://new.znanium.com/catalog/product/9205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/catalog/product/954433" TargetMode="External"/><Relationship Id="rId11" Type="http://schemas.openxmlformats.org/officeDocument/2006/relationships/hyperlink" Target="https://new.znanium.com/catalog/product/9722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961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601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8B90-3DBC-4FD5-8511-1E333B51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2019-03-18T15:56:00Z</cp:lastPrinted>
  <dcterms:created xsi:type="dcterms:W3CDTF">2020-02-12T14:55:00Z</dcterms:created>
  <dcterms:modified xsi:type="dcterms:W3CDTF">2020-03-24T08:49:00Z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